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1"/>
        <w:gridCol w:w="34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― światło w ― ciemności świeci, i ― ciemność Jego nie pochwyciła.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Światło* zaś świeci w ciemności** i ciemność nim nie zawładnęła.***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światło w ciemności ukazuje się i ciemność go nie opanowała.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światło w ciemności świeci i ciemność nią nie zawładnęła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4:16&lt;/x&gt;; &lt;x&gt;500 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18:29&lt;/x&gt;; &lt;x&gt;690 1:5-7&lt;/x&gt;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go nie pokonała, zob. &lt;x&gt;500 12:35&lt;/x&gt;.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2024-04-26T19:51:17Z</dcterms:modified>
</cp:coreProperties>
</file>