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84"/>
        <w:gridCol w:w="46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powiedział mu: Że powiedziałem ci, że zobaczyłem cię pod ― figowcem, uwierzyłeś? Większe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zobaczysz.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mu gdyż powiedziałem ci zobaczyłem cię pod figowcem wierzysz większe niż te zobaczysz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mu odpowiedział: Czy wierzysz, ponieważ ci powiedziałem, że widziałem cię pod figowcem? Zobaczysz więcej niż to.*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powiedziałem ci, że zobaczyłem cię popod figowcem, wierzysz? Większe (od) tych zobaczysz.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mu gdyż powiedziałem ci zobaczyłem cię pod figowcem wierzysz większe niż te zobaczysz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2024-04-26T14:52:04Z</dcterms:modified>
</cp:coreProperties>
</file>