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7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wchodzący przez ― bramę na ― dziedziniec ― owiec, ale wdzierając skądinąd, ten złodziejem jest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nie wchodzi do zagrody dla owiec przez bramę,* lecz wdziera się skądinąd, ten jest złodziejem i zbójcą.**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wam. nie wchodzący przez bramę na dziedziniec owiec, ale wchodzący* skądinąd, ów złodziejem jest i rozbójnikiem.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Albo: przechodzący górą przez płot.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2024-04-19T06:11:56Z</dcterms:modified>
</cp:coreProperties>
</file>