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2"/>
        <w:gridCol w:w="3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2024-04-27T04:59:03Z</dcterms:modified>
</cp:coreProperties>
</file>