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95"/>
        <w:gridCol w:w="36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― owiec ―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wierzycie, gdyż nie jesteście z moich owiec.*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wy nie wierzycie, bo nie jesteście z owiec moich.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 nie wierzycie nie bowiem jesteście z owiec moich jak powiedziałem wam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8:47&lt;/x&gt;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2024-04-24T21:10:49Z</dcterms:modified>
</cp:coreProperties>
</file>