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4"/>
        <w:gridCol w:w="3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Owce ― Moje ― głosu Mego słuchają, a Ja znam je,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słuchają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 i ja znam je i 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(słuchają) i Ja znam je i podążają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2024-04-25T04:40:30Z</dcterms:modified>
</cp:coreProperties>
</file>