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― Jezus: Wiele dzieł pokazałem wam dobrych od ― Ojca. Z powodu którego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dzieł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z 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(pochodzących) od mojego* Ojca; za które z tych dzieł chcecie Mnie ukamienować?**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Liczne dzieła dobre pokazałem wam od Ojca. Z powodu jakiego (z) tych dzieła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wiele dobrych dzieł pokazałem wam od Ojca mojego z powodu jakiego (z) tych dzieła kamienujecie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Pokazałem wam wiele dobrych dzieł pochodzących od mojego Ojca. Za które z tych dzieł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Ukazałem wam wiele dobrych uczynków od mego Ojca. Za który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od Ojca mego, dla któregoż z tych uczynków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Wiele dobrych uczynków ukazałem wam z Ojca mego: dla którego uczynku z tych kamionujecie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Ukazałem wam wiele dobrych czynów, które pochodzą od Ojca. Za który z tych czynów chcecie Mnie 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Ukazałem wam wiele dobrych uczynków z mocy Ojca mego; za który z tych uczynków kamienujecie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Pokazałem wam wiele dobrych czynów, pochodzących od Ojca. Za który z tych czynów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„Ukazałem wam wiele dobrych dzieł od Ojca. Za które z nich zamierzacie Mnie ukamienować?”.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„Wiele dobrych czynów wyświadczyłem wam w imieniu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dobrych uczynków ukazałem wam z Ojca mego; dla którego z nich uczynku kamienujecie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Pokazałem wam wiele dobrych dzieł (pochodzących) od Ojca, za które z nich chcecie Mnie ukamienować?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добрих діл показав я вам від [мого] Батька. За які з цих діл хочете мене каменувати?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Wieloliczne dzieła odpowiednie i dogodne okazałem wam z wewnątrz ojca. Przez które z nich dzieło mnie kamienujecie?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Przedstawiłem wam wiele szlachetnych uczynków od mego Ojca; z powodu którego z tych uczynków mnie kamienujecie?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"Widzieliście, jak dokonuję wielu dobrych czynów, objawiających moc Ojca. Za który z tych czynów mnie kamienujecie?".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odrzekł: ”Ukazałem wam wiele szlachetnych czynów pochodzących od Ojca. Za który z tych czynów mnie kamienujecie?”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zapytał ich: —Dokonałem w waszej obecności wielu dobrych czynów w imieniu mojego Ojca. Za który z nich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mojego, μου, za P 66 (200); brak w P 45vid; &lt;x&gt;500 10:32&lt;/x&gt;L.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Praes. wolitywny, zob. &lt;x&gt;500 10:32&lt;/x&gt;L.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2024-04-26T11:22:55Z</dcterms:modified>
</cp:coreProperties>
</file>