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92"/>
        <w:gridCol w:w="4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― Ojciec poświęcił i wysłał na ― świat, wy mówicie, że: Bluźnisz, gdyż powiedziałem: Synem ― Boga jestem?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Ojciec poświęcił i wysłał na świat wy mówicie że bluźnisz gdyż powiedziałem Syn Boga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Tego, którego Ojciec poświęcił* i posłał na świat,** wy mówicie: Bluźnisz, dlatego że powiedziałem: Jestem Synem Boga?***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(o tym) którego Ojciec uświęcił i wysłał na świat, wy mówicie, że: Bluźnisz, bo powiedziałem: Synem Boga jestem?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Ojciec poświęcił i wysłał na świat wy mówicie że bluźnisz gdyż powiedziałem Syn Boga jestem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1:5&lt;/x&gt;; &lt;x&gt;500 6:69&lt;/x&gt;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3:17&lt;/x&gt;; &lt;x&gt;690 4:9&lt;/x&gt;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5:17&lt;/x&gt;; &lt;x&gt;500 6:69&lt;/x&gt;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2024-04-19T04:20:46Z</dcterms:modified>
</cp:coreProperties>
</file>