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2"/>
        <w:gridCol w:w="3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w 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uwierzyli w niego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ich tam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cokolwiek Jan o tym opowiedział, prawda była. I wiele ich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хто там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wieloliczni wtwierdzili jako do rzeczywistości do 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obecnych tam składało w Nim swą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 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2024-04-24T07:48:46Z</dcterms:modified>
</cp:coreProperties>
</file>