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ktoś chory, Łazarz z Betanii, ze ― wsi Marii i Marty, ―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chory, Łazarz* z Betanii,** wioski Marii i Marty, jej siostry.***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ktoś chorujący, Łazarz z Betanii, ze wsi Marii i Marty siostry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będący słabym Łazarz z Betanii z wioski Marii i Marty siostry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Λάζαρος, </w:t>
      </w:r>
      <w:r>
        <w:rPr>
          <w:rtl/>
        </w:rPr>
        <w:t>אֶלְעָזָר</w:t>
      </w:r>
      <w:r>
        <w:rPr>
          <w:rtl w:val="0"/>
        </w:rPr>
        <w:t xml:space="preserve"> (El‘azar), zn.: Bóg pomógł.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2024-04-28T09:32:13Z</dcterms:modified>
</cp:coreProperties>
</file>