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23"/>
        <w:gridCol w:w="4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powiedział, i po tem mówi im: Łazarz, ― przyjaciel nasz zasnął, ale idę, aby obudzić ze snu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powiedział i po tem mówi im Łazarz przyjaciel nasz jest uśpiony ale idę aby zbudziłbym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dodał: Łazarz, nasz przyjaciel, zasnął;* ale idę zbudzić go ze snu.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powiedział, i po tym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Łazarz przyjaciel nasz zasnął, ale podążam, aby (wyrwać) ze snu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powiedział i po- tem mówi im Łazarz przyjaciel nasz jest uśpiony ale idę aby zbudziłbym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dodał: Łazarz, nasz przyjaciel, zasnął, ale idę zbudzić go ze snu.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powiedział, a potem dodał: Łazarz, nasz przyjaciel, śpi, ale idę, aby obudzić go ze snu.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powiedziawszy, potem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Łazarz, przyjaciel nasz, śpi; ale idę, abym go ze snu obudził.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wymówił, a potym rzekł im: Łazarz, przyjaciel nasz, śpi, ale idę, abym go ze snu obudził.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powiedział, a następnie rzekł do nich: Łazarz, przyjaciel nasz, zasnął, lecz idę go obudzić.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powiedział, a potem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Łazarz, nasz przyjaciel, zasnął; ale idę zbudzić go ze snu.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to i następnie dodał: Łazarz, nasz przyjaciel, zasnął, ale idę, aby wyrwać go ze snu.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powiedział, dodał: „Nasz przyjaciel Łazarz zasnął, lecz pójdę, aby go wyrwać ze snu”.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powiedział, a potem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„Łazarz, nasz przyjaciel, zasnął. Lecz pójdę, aby go obudzić”.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rzekł; A potym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Łazarz przyjaciel nasz zasnął; ale idę, abych ze snu obudził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rzekł. A potem mówi im: - Nasz przyjaciel Łazarz zasnął, ale idę go obudzić.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Сказавши це, вів далі: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Наш друг Лазар заснув, - піду розбудити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właśnie rzekł, i potem - w istotny środek za to właśnie powiada im: Lazaros, lubiący przyjaciel nasz, uśpił się, ale wyprawiam się aby zbudziłbym ze snu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powiedział oraz po tym im mówi: Nasz przyjaciel Łazarz zasnął; ale idę, aby go zbudzić.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to, a potem rzekł talmidim: "Nasz przyjaciel El'azar zasnął, ale idę tam, aby go obudzić".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to, a potem im powiedział: ”Łazarz, nasz przyjaciel, udał się na spoczynek, ale ja tam idę, aby go obudzić ze snu”.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 przyjaciel Łazarz zasnął, muszę więc pójść, aby go obudzić.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9:24&lt;/x&gt;; &lt;x&gt;470 27:52&lt;/x&gt;; &lt;x&gt;530 11:30&lt;/x&gt;; &lt;x&gt;590 4:13-16&lt;/x&gt;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2024-04-28T06:59:58Z</dcterms:modified>
</cp:coreProperties>
</file>