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― zwany Bliźniak ― współuczniom: Idźmy i my, aby umarlibyśmy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do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Tomasz,* zwany Bliźniakiem, powiedział do współuczniów: Chodźmy i my, abyśmy z nim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Tomasz, zwany Bliźniak, współuczniom: Idźmy i my, aby umarliśmy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Tomasz który jest nazywany Didymos (do) współuczniów poszlibyśmy i my aby umarlibyśmy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Tomasz, zwany Dydymos,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pozostałych uczniów: To my też chodźmy, żebyśmy razem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współuczniów: Chodźmy i my, aby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Tomasz, którego zwano Dydymus, spółuczniom: Pójdźmy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Tomasz, który się wykłada Didymus, do spółuczniów: Pódźmy i my, abyśmy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Didymos, rzekł do współuczniów: Chodźmy także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Tomasz, zwany Bliźniakiem, do współuczniów: Pójdźmy i my, abyśmy razem z nim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Tomasz, zwany Didymos, powiedział do pozostałych uczniów: Pójdźmy i my, aby razem z nim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zawołał wtedy do współuczniów: „Chodźmy i my, aby razem z Nim umrzeć!”.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Tomasz, zwany Didymos, odezwał się do współuczniów: „Chodźmy i my, aby z Nim umrzeć”.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Tomasz, zwany Bliźniakiem, zwrócił się do pozostałych uczniów: - No, to chodźmy i my umrzeć razem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Bliźniakiem, powiedział do współuczniów: - I my chodźmy, aby umrzeć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своїм співучням Тома, званий ще Близнюком: Ходімо й ми, щоб умерти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Thomas, powiadany Podwójny, współuczniom: Może wiedlibyśmy i my aby odumarlibyśmy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zwany Dwojaki, powiedział współuczniom: Chyba i my pójdziemy, abyśmy z nim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T'oma (imię to oznacza "bliźniak") powiedział do pozostałych talmidim: "Tak, powinniśmy iść, aby umrzeć wraz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powiedział więc do współuczestników: ”Chodźmy i my, żeby z nim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—Chodźmy więc! Najwyżej umrzemy razem z nim—odezwał się Tomasz, zwany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14:5&lt;/x&gt;; &lt;x&gt;500 20:24-28&lt;/x&gt;; &lt;x&gt;500 21:2&lt;/x&gt;; &lt;x&gt;510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2024-04-27T14:36:35Z</dcterms:modified>
</cp:coreProperties>
</file>