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2"/>
        <w:gridCol w:w="3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― Jerozolimy jak na stadiów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Betania* była blisko Jerozolimy, (odległa) o około piętnaście stadiów.**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Betania blisko Jerozolimy jakieś stadiów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stadion, στάδιον, ok. 192 m, chodzi zatem o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2024-04-27T18:30:25Z</dcterms:modified>
</cp:coreProperties>
</file>