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― Judejczyków przyszło do ― Marty i Marii, aby pocieszyliby je z powodu ―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spośród Żydów zeszło się u Marty i Marii, aby je pocieszyć* po (stracie)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z Judejczyków przyszli do Marty i Mariam, aby pocieszyli* je co do brata.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Dodali otuchy, wyperswadowali smutek.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2024-04-27T18:32:36Z</dcterms:modified>
</cp:coreProperties>
</file>