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8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Maria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namaściła ― Pana olejkiem,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wytarła ― stopy Jego ― włosami jej, której ― brat Łazarz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Maria tą która namaściła Pana olejkiem i która wytarła stopy Jego włosami jej której brat Łazarz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ta Maria, która namaściła Pana mirrą* i otarła Jego stopy swoimi włosami** – jej (to) brat Łazarz chorował.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Mariam (tą), (która namaściła) Pana pachnidłem i (która wytarła) stopy jego włosami jej, której brat Łazarz 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Maria (tą) która namaściła Pana olejkiem i która wytarła stopy Jego włosami jej której brat Łazarz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o tę Marię, która później namaściła Pana pachnącym olejkiem i wytarła Jego stopy swoimi włosami. To właśnie jej brat Łazarz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była ta Maria, która namaściła Pana maścią i wycierała jego nogi swoimi włosami. Jej to brat, Łazarz,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to była ona Maryja, która pomazała Pana maścią, i ucierała nogi jego włosami swojemi, której brat Łazarz chorował.)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Maria była, która pomazała Pana maścią i utarła nogi jego włosy swoimi: której brat Łazarz chorował).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była tą, która namaściła Pana olejkiem i włosami swoimi otarła Jego nogi. Jej to brat, Łazarz,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to ta Maria, która namaściła Pana maścią i otarła nogi włosami swymi, i jej to brat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właśnie była tą, która namaściła Pana olejkiem i wytarła Jego nogi swoimi włosami. Jej to brat, Łazarz,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była tą kobietą, która namaściła Pana wonnym olejkiem i swymi włosami wytarła Jego stopy. Właśnie jej brat Łazarz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właśnie Maria namaściła Pana wonnym olejkiem i swoimi włosami otarła Jego stopy. I to jej brat, Łazarz, zachorował.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była to ta Maria, która namaściła Pana pachnącym balsamem i wytarła mu nogi swoimi włosami. To właśnie jej brat, Łazarz, zachorował.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ta Maria, która skropiła Pana olejkiem i wytarła Jego nogi swoimi włosami. Właśnie jej brat Łazarz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була та Марія, що помазала Господа миром та обтерла його ноги своїм волоссям; її брат Лазар хворів.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Mariam ta która namaściła utwierdzającego pana pachnidłem i która wytarła nogi jego włosami swymi, której ten brat Lazaros słabował.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Maria, której brat Łazarz chorował, była tą, która namaściła Pana wonnym olejkiem oraz wytarła jego stopy swoimi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 Miriam, której brat El'azar zachorował, to ta sama, która wylała wonności na Pana i wytarła Jego stopy swoimi włosami).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właśnie ta Maria, która natarła Pana wonnym olejkiem i wytarła jego stopy swoimi włosami – jej to brat, Łazarz,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była tą kobietą, która namaściła olejkiem stopy Pana i wytarła je swoimi włosami.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mirra, μύρον, lub: pachnącym olejkiem, uzyskiwanym z żywicy krzewu o tej nazwie zmieszanego z oliwą (&lt;x&gt;10 37:25&lt;/x&gt;;&lt;x&gt;10 43:11&lt;/x&gt;; &lt;x&gt;20 20:23&lt;/x&gt;; &lt;x&gt;190 2:12&lt;/x&gt;; &lt;x&gt;230 45:8&lt;/x&gt;; &lt;x&gt;240 7:17&lt;/x&gt;; &lt;x&gt;260 1:13&lt;/x&gt;;&lt;x&gt;260 3:6&lt;/x&gt;;&lt;x&gt;260 4:14&lt;/x&gt;;&lt;x&gt;260 5:1&lt;/x&gt;;&lt;x&gt;260 5:5&lt;/x&gt;;&lt;x&gt;260 5:13&lt;/x&gt;; Syr 24:15; &lt;x&gt;470 2:11&lt;/x&gt;; &lt;x&gt;480 15:23&lt;/x&gt;; &lt;x&gt;500 19:39&lt;/x&gt;; &lt;x&gt;730 18:13&lt;/x&gt;).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26:7&lt;/x&gt;; &lt;x&gt;480 14:3&lt;/x&gt;; &lt;x&gt;490 7:38&lt;/x&gt;; &lt;x&gt;500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2024-04-27T17:23:28Z</dcterms:modified>
</cp:coreProperties>
</file>