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13"/>
        <w:gridCol w:w="4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Marta jak usłyszał, że Jezus przychodzi, wyszła naprzeciw Mu. Maria zaś w ― domu siedziała.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Marta jak usłyszała że Jezus przychodzi wyszła naprzeciw Mu Maria zaś w domu siedziała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Marta usłyszała, że Jezus idzie, wyszła Mu na spotkanie; Maria zaś siedziała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Marta, jak usłyszała, że Jezus przychodzi wyszła naprzeciw mu; Mariam zaś w domu siedziała.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Marta jak usłyszała że Jezus przychodzi wyszła naprzeciw Mu Maria zaś w domu siedziała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2024-04-28T11:25:23Z</dcterms:modified>
</cp:coreProperties>
</file>