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3"/>
        <w:gridCol w:w="3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2024-04-27T15:00:36Z</dcterms:modified>
</cp:coreProperties>
</file>