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18"/>
        <w:gridCol w:w="3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― Jezus: Zmartwychwstanie ― brat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powstanie brat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 niej: Zmartwychwstanie twój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(Zmartwych)wstanie brat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powstanie brat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zapewnił: Zmartwychwstanie twój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Twój brat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Wstanieć brat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Jezus: Zmartwychwstanie brat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niej Jezus: Brat twój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Zmartwychwstanie brat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Twój brat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rzekł: „Twój brat powstanie z martwych”.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„Zmartwychwstanie twój brat”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Powstanie brat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- Brat twój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Твій брат воскресне.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jej ten Iesus: Wstanie na górę ten brat twój.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Twój brat 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 jej: "Twój brat powstanie".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”Twój brat wstanie”.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—Twój brat zmartwychwstanie—powiedział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2024-04-27T16:55:02Z</dcterms:modified>
</cp:coreProperties>
</file>