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33"/>
        <w:gridCol w:w="4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― Jezus: JA JESTEM ― zmartwychwstanie i ― życie. ― Wierzący we Mnie, jeśli umarłby, żyć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Jezus Ja jestem powstanie i życie wierzący we Mnie i jeśli umarłby będzie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jej: Ja jestem zmartwychwstaniem i życiem;* kto wierzy we Mnie, choćby nawet umarł – żyć będzie.**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(zmartwych)wstanie i życie. Wierzący we mnie, i choćby umarł, ożyje.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Jezus Ja jestem powstanie i życie wierzący we Mnie i jeśli umarłby będzie 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1:4&lt;/x&gt;; &lt;x&gt;500 5:26&lt;/x&gt;; &lt;x&gt;500 6:35&lt;/x&gt;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3:16&lt;/x&gt;; &lt;x&gt;500 6:39&lt;/x&gt;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2024-04-28T12:13:02Z</dcterms:modified>
</cp:coreProperties>
</file>