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3"/>
        <w:gridCol w:w="56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Mu: Tak Panie, ja uwierzyłam, że Ty jesteś ― Pomazaniec, ― Syn ― Boga ― na ― świat przychodzący.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tak Panie ja wierzę że Ty jesteś Pomazaniec Syn Boga na świat przychodzący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Odpowiedziała: Tak, Panie! Ja wierzę,* że Ty jesteś Chrystusem,** Synem Boga, który miał przyjść na świat.***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mu: Tak, Panie. Ja uwierzyłam, że ty jesteś Pomazaniec, Syn Boga na świat przychodzący.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tak Panie ja wierzę że Ty jesteś Pomazaniec Syn Boga na świat przychodzący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Odpowiedziała: Tak, Panie! Ja wierzę, że Ty jesteś Chrystusem, Synem Bożym, który miał przyjść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 mu: Tak, Panie. Ja uwierzyłam, że ty jesteś Chrystusem, Synem Bożym, który miał przyjść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mu: I owszem Panie! Jam uwierzyła, żeś ty jest Chrystus, Syn Boży, który miał przyjść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mu: Iście, Panie, jam uwierzyła, żeś ty jest Chrystus, Syn Boży, któryś na ten świat przyszedł.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 Mu: Tak, Panie! Ja mocno wierzę, że Ty jesteś Mesjasz, Syn Boży, który miał przyjść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Rzecze mu: Tak, Panie! Ja uwierzyłam, że Ty jesteś Chrystus, Syn Boży, który miał przyjść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 Mu: Tak, Panie! Wierzę, że jesteś Mesjaszem, Synem Boga, który przyszedł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Marta odrzekła: „Tak, Panie! Wierzę, że Ty jesteś Chrystusem, Synem Bożym, który przyszedł na świat”.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Odpowiedziała Mu: „O tak, Panie, ja już wierzę, że Ty jesteś Mesjaszem, Synem Boga, tym Przychodzącym na świat”.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Tak, Panie! - mówi Marta. - Wierzę, że jesteś Mesjaszem, Synem Boga, który miał przyjść na świat.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Mu: - Tak, Panie. Ja uwierzyłam, że Ty jesteś Mesjaszem, Synem Bożym, który ma przyjść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Каже йому: Так, Господи, я увірувала, що ти Христос, Син Божий, що приходить у світ.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mu: Owszem, utwierdzający panie, ja wtwierdziłam do rzeczywistości że ty jakościowo jesteś ten wiadomy pomazaniec, ten wiadomy syn tego wiadomego boga, ten do sfery tego naturalnego ustroju światowego obecnie przyjeżdżający.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mu: Tak, Panie; ja uwierzyłam, że ty jesteś Chrystus, Syn Boga, który przychodzi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Mu: "Tak, Panie, wierzę, że Ty jesteś Mesjasz, Syn Boży, Ten, który przychodzi na świat".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do niego: ”Tak, Panie; ja uwierzyłam, że ty jesteś Chrystusem, Synem Bożym. Tym, który przychodzi na ten świat”.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—Tak, Panie—odrzekła Marta—wierzę, że jesteś Synem Boga, Mesjaszem, który miał przyjść na świat.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 wierzę, ἐγὼ πεπίστευκα, pf., l. Ja uwierzyłam (i wciąż wierzę).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16:16&lt;/x&gt;; &lt;x&gt;490 2:11&lt;/x&gt;; &lt;x&gt;500 6:69&lt;/x&gt;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6:14&lt;/x&gt;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2024-04-27T22:52:17Z</dcterms:modified>
</cp:coreProperties>
</file>