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1"/>
        <w:gridCol w:w="4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Tak Panie, ja uwierzyłam, że Ty jesteś ― Pomazaniec, ― Syn ― Boga ― na ― świat przychodzący.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Tak, Panie! Ja wierzę,* że Ty jesteś Chrystusem,** Synem Boga, który miał przyjść na świat.***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Tak, Panie. Ja uwierzyłam, że ty jesteś Pomazaniec, Syn Boga na świat przychodzący.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wierzę, ἐγὼ πεπίστευκα, pf., l. Ja uwierzyłam (i wciąż wierzę).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6:69&lt;/x&gt;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2024-04-27T14:57:37Z</dcterms:modified>
</cp:coreProperties>
</file>