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1"/>
        <w:gridCol w:w="3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zaś jak usłyszała, podniosła się szybko i przychodzi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gdy tylko to usłyszała, wstała śpiesznie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Tamta zaś jak usłyszała, podniosła się szybko i przyszła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2024-04-27T19:59:05Z</dcterms:modified>
</cp:coreProperties>
</file>