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3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― Jezus do ― wsi, ale był jeszcze na ― miejscu, gdzie wyszła naprzeciw Mu ―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nie wszedł do wioski, lecz był jeszcze w tym miejscu,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zaś przyszedł Jezus do wsi, ale był jeszcze w miejscu, gdzie napotkała go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2024-04-27T18:14:33Z</dcterms:modified>
</cp:coreProperties>
</file>