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― będący z nią w ― domu i pocieszający ją, zobaczywszy ― Marię, że szybko wstała i odeszła, zaczęli towarzyszyć jej, myśląc, że odchodzi do ― grobowca, aby zapłakałaby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będący z nią w domu i pocieszający ją zobaczywszy Marię że szybko powstała i wyszła podążyli za nią mówiąc że odchodzi do grobowca aby zapłakałaby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więc, którzy byli z nią w domu i pocieszali ją, widząc, że Maria szybko wstała i wyszła, ruszyli za nią, myśląc,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będący z nią w domu i pocieszający ją, zobaczywszy Mariam, że szybko wstała i wyszła, zaczęli towarzyszyć jej, uważając, że idzie do grobowca, by płakała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będący z nią w domu i pocieszający ją zobaczywszy Marię że szybko powstała i wyszła podążyli za nią mówiąc że odchodzi do grobowca aby zapłakałaby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2024-04-28T18:22:44Z</dcterms:modified>
</cp:coreProperties>
</file>