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dotarła tam, gdzie był Jezus, i zobaczyła Go, upadła Mu do nóg ze słowami: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tam, gdzie był Jezus, ujrzała go, przypadła mu do nóg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Maryja, gdy tam przyszła, gdzie był Jezus, ujrzawszy go, przypadła do nóg jego i rzekła: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tedy, gdy przyszła, kędy był Jezus, ujźrzawszy go, przypadła do nóg jego i rzekła mu: Panie,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na miejsce, gdzie był Jezus, ujrzawszy Go, padła Mu do nóg i rzekła do Niego: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Maria przyszła tam, gdzie był Jezus i ujrzała go, padła mu do nóg, mówiąc do niego: Panie, gdybyś tu był, nie byłby umarł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Maria przyszła, gdzie był Jezus, i ujrzała Go, upadła Mu do stóp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Maria dotarła do miejsca, gdzie zatrzymał się Jezus. Kiedy Go zobaczyła, upadła Mu do nóg i rzekła: „Panie, gdybyś był tutaj,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Maria, gdy doszła do miejsca, gdzie był Jezus, i zobaczyła Go, upadła Mu do stóp i powiedziała: „Panie, gdybyś tu był, mój brat by nie umarł”.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poszła tam, gdzie zatrzymał się Jezus. Gdy go ujrzała, padła mu do nóg i powiedziała: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Maria doszła do Jezusa i ujrzała Go, padła Mu do nóg, mówiąc: -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прийшла Марія туди, де був Ісус, і його вгледіла, впала йому до ніг і промовила: Господи, якби ти був тут, мій брат не помер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jak przyszła tam gdzie był niewiadomy Iesus, ujrzawszy go padła do należących do niego, istotnie do nóg, powiadając mu: Utwierdzający panie, o ile byłeś bezpośrednio tutaj, nie by należący do mnie odumarł ten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Maria, gdy przyszła tam, gdzie był Jezus, ujrzawszy go, przypadła do jego nóg, mówiąc mu: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Miriam przyszła tam, gdzie był Jeszua, i ujrzała Go, upadła do Jego stóp i powiedziała do Niego: "Panie, gdybyś tu był, mój brat by nie umarł".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przybyła tam, gdzie był Jezus, i ujrzała go, upadła mu do stóp, mówiąc: ”Panie, gdybyś tu był,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doszła do Jezusa i zobaczyła Go, upadła Mu do nóg i powiedziała: —Panie, gdybyś tu był, mój brat 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2024-04-28T03:58:17Z</dcterms:modified>
</cp:coreProperties>
</file>