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jej łzy oraz łzy Żydów, którzy z nią przyszli, westchnął głęboko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płaczącą i płaczących Żydów, którzy z nią przyszli, rozrzewnił się w duchu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ujrzał płaczącą, i Żydy, którzy byli z nią przyszli, płaczące, rozrzewnił się w duchu i zafrasował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ujźrzał płaczącą, i Żydy, którzy z nią przyszli, płaczące, rozrzewnił się w duchu i wzruszył sam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ją płaczącą i płaczących Żydów, którzy razem z nią przyszli, wzruszył się w duchu, rozrzewnił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widząc ją płaczącą i płaczących Żydów, którzy z nią przyszli, rozrzewnił się w duchu i wzruszył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ją, jak płacze, a także jak płaczą Żydzi, którzy z nią przyszli, wzruszył się w duchu i rozrzewnił.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zobaczył, że ona płacze, a także płaczą Żydzi, którzy z nią idą, wzburzył się wewnętrznie i był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ją płaczącą i płaczących także Judejczyków, przy niej zebranych, wzruszył się głęboko, rozczulił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ją zapłakaną i płaczących Żydów, którzy z nią przyszli, do głębi wstrząśnięty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zapłakaną i płaczących Judejczyków, którzy z nią przyszli, wzruszył się głęboko i 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побачив її Ісус, як вона плаче, та юдеїв, що прийшли з нею, які теж плакали, розжалобився духом і сам зворушився.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jak ujrzał ją płaczącą i tych zszedłszych się do razem z nią Judajczyków płaczących, wburzył się do wewnątrz gniewnym parsknięciem wiadomym duchem i zamącił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kiedy ją ujrzał płaczącą oraz przybyłych razem z nią, płaczących Żydów, był wstrząśnięty Duchem i się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jak płacze i jak płaczą Judejczycy, którzy z nią przyszli, bardzo się wzruszył i też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ją płaczącą oraz płaczących Żydów, którzy z nią przyszli, westchnął w duchu i się strapił;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zobaczył, jak Maria płacze, a wraz z nią ci, którzy za nią przyszli. Wtedy głęboko się wzruszył i 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2024-04-28T13:39:30Z</dcterms:modified>
</cp:coreProperties>
</file>