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5998"/>
        <w:gridCol w:w="1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Rozpłakał się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Zapłakał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19:41&lt;/x&gt;; &lt;x&gt;500 12:27&lt;/x&gt;;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2024-04-27T20:46:20Z</dcterms:modified>
</cp:coreProperties>
</file>