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― z nich Kajfasz, arcykapłanem będąc ― roku owego, powiedział im: Wy nie wiecie niczego,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Kajfasz,* który tego roku był arcykapłanem, powiedział im: Wy nic nie wiecie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zaś, ktoś z nich, Kajfasz, arcykapłanem będący roku tego, powiedział im: Wy nie wiecie 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Kajfasz, który tego roku był arcykapłanem, powiedział: Wy nic nie rozumiecie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Kajfasz, który był tego roku najwyższym kapłanem, powiedział do nich: Wy nic nie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Kaifasz, będąc najwyższym kapłanem onego roku, rzekł im: Wy nic nie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Kajfasz imieniem, będąc nawyższym kapłanem onego roku, rzekł im: Wy nic nie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nich, Kajfasz, który w owym roku był najwyższym kapłanem,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Kaifasz, który tego roku był arcykapłanem, rzekł do nich: Wy nic nie 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jeden z nich, Kajfasz, który w tym roku był arcykapłanem, powiedział: Wy nic nie rozumiecie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ich grona, Kajfasz, który w tym roku pełnił funkcję najwyższego kapłana, rzekł do nich: „Wy nic nie 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nich, Kajfasz, będący arcykapłanem tego roku, przemówił do nich: „Wy niczego nie pojmujecie.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jeden z nich, Kaifasz, który w tym roku był arcykapłanem, powiedział: - Wy nie wiecie, w czym rzecz.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myślicie też o tym, że lepiej dla nas, aby jeden człowiek umarł za naród, niżby cały naród miał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них, якийсь Каяфа, що був того року архиєреєм, сказав їм: Ви нічого не знаєте,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 ktoś z nich Kaiafas, prapoczątkowy kapłan jakościowo będący cyklu rocznego owego, rzekł im: Wy nie wiedzieliście i stąd nie wiecie 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jeden, pewien z nich Kaifasz, który był tego roku arcykapłanem, powiedział im: Wy nic nie 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nich, Kajafa, który był w owym roku kohenem gadolem, powiedział im: "Wy nic nie wiecie!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jeden z nich, Kajfasz, który tego roku był arcykapłanem, rzekł im: ”Wy w ogóle nic nie 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głos zabrał niejaki Kajfasz, który tego roku sprawował urząd najwyższego kapłana: —Nic nie rozumiecie!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18:13&lt;/x&gt;; &lt;x&gt;470 26:6-13&lt;/x&gt;; &lt;x&gt;480 14:3-9&lt;/x&gt;; &lt;x&gt;470 21:1-11&lt;/x&gt;; &lt;x&gt;480 11:1-11&lt;/x&gt;; &lt;x&gt;490 19:28-40&lt;/x&gt;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2024-04-28T11:44:14Z</dcterms:modified>
</cp:coreProperties>
</file>