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16"/>
        <w:gridCol w:w="3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 i siostrę jej,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siostrę jej, Marią,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lubił Martę i jej siostrę, a także 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kochał Martę, jej siostrę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miłował Martę, jej siostrę i 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Любив Ісус Марту, і сестру її, і Лазаря.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ten Iesus tę Marthę i tę siostrę jej i tego Lazarosa.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kochał Martę i jej siostrę, i 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oraz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bardzo kochał całą trójkę: Martę, jej siostrę—Marię oraz Łazarza.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2024-04-28T13:16:37Z</dcterms:modified>
</cp:coreProperties>
</file>