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lepiej jest dla nas, aby jeden człowiek umarł za lud, niż aby cały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pożyteczniej jest dla nas, żeby jeden człowiek umarł za lud, a żeby cały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nam jest pożyteczno, żeby jeden człowiek umarł za lud, a żeby wszystek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wam jest pożyteczno, żeby jeden człowiek umarł za lud, a nie wszytek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nic nie rozumiecie i nie bierzecie tego pod rozwagę, że lepiej jest dla was, aby jeden człowiek umarł za lud, niżby miał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myślicie, że lepiej jest dla nas, by jeden człowiek umarł za lud, niż żeby wszystek ten lud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bierzecie pod uwagę tego, że lepiej jest dla was, aby jeden człowiek umarł za lud, niż miałby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bierzecie także pod uwagę tego, że będzie korzystniej, jeśli jeden człowiek umrze za lud, niż gdyby miał zginąć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was, aby jeden człowiek umarł za naród, niż żeby cały naród zginął”.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nas, aby jeden człowiek umarł za lud, a nie ginął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tego roku najwyższym kapłanem wypowiedział proroctwo,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думаєте, що нам ліпше, щоб одна людина померла за народ, а не щоб увесь народ загинув.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logicznie wnioskujecie że korzystnie przynosi do razem wam aby jeden jakiś człowiek odumarłby w obronie powyżej wiadomego ludu, i nie cały ten naród z natury wzajemnie razem żyjący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rozważacie, że jest nam korzystne, by jeden człowiek umarł z powodu ludu, a nie aby cały lud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lepiej, żeby jeden człowiek umarł za lud, tak aby cały naród uniknął zagłady".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to jest dla was korzystne, aby jeden człowiek umarł za lud, a nie, żeby został zgładzony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lepiej będzie, jeśli jeden człowiek umrze za naród, niż miałby zginąć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2024-04-28T04:27:26Z</dcterms:modified>
</cp:coreProperties>
</file>