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70"/>
        <w:gridCol w:w="49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tamtego więc ― dnia, zaplanowali, aby uśmiercić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tym więc dniem radzili aby zabiliby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tym zatem dniem postanowili Go zabić.*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tamtego więc dnia zaplanowali, żeby zabili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tym więc dniem radzili aby zabiliby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zatem dniu postanowili, że Go zabiją.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tego więc dnia naradzali się wspólnie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nad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onego tedy dnia radzili się społem, aby go 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onego tedy dnia umyślili, aby go 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więc dnia postanowili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tego też dnia naradzali się aby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więc postanowili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więc dnia podjęto decyzję, aby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zatem dnia postanowili, że Go zabiją.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tego dnia byli zdecydowani go zabić.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już nie nauczał jawnie wśród Judejczyków, ale odszedł stamtąd w okolicę sąsiadującą z pustynią, do miasta o nazwie Efraim. I przebywał tam z 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з того дня змовилися вбити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owego więc dnia uradzili sobie aby odłączyliby przez zabicie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od tamtego dnia uradzili, aby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tego dnia poczynili plany, aby Go zgładzić.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tego więc dnia naradzali się, aby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przywódcy postanowili więc, że zabiją 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12:14&lt;/x&gt;; &lt;x&gt;470 26:4&lt;/x&gt;; &lt;x&gt;500 5:18&lt;/x&gt;; &lt;x&gt;500 7:1&lt;/x&gt;; &lt;x&gt;500 8:37&lt;/x&gt;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2024-04-27T20:11:26Z</dcterms:modified>
</cp:coreProperties>
</file>