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tamtego więc ― dnia, zaplanowali, aby uśmiercić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zatem dniem postanowili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tamtego więc dnia zaplanowali, żeby zabili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&lt;x&gt;470 26:4&lt;/x&gt;; &lt;x&gt;500 5:18&lt;/x&gt;;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2024-04-28T04:20:54Z</dcterms:modified>
</cp:coreProperties>
</file>