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5"/>
        <w:gridCol w:w="4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usłyszał, że choruje, wtedy ― pozostał w którym był miejscu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że jest słaby wtedy wprawdzie pozostał w którym był miejscu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usłyszał, że choruje, to jeszcze dwa dni pozostał w miejscu, gdzie przebywał,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usłyszał, że choruje, wtedy pozostał, w którym był miejscu,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że jest słaby wtedy wprawdzie pozostał w którym był miejscu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usłyszał, że choruje, jeszcze dwa dni pozostał tam, gdzie przebywał,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że choruje, został jeszcze dwa dni w miejscu, w którym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iż choruje, tedy został przez dwa dni na onemże miejscu, gdzie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usłyszał, że choruje, tedy przedsię zmieszkał na onymże miejscu przez dwa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posłyszał o jego chorobie, pozostał przez dwa dni tam, gdzie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że choruje, został jeszcze dwa dni na miejscu, gdzie przebywał;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więc usłyszał, że choruje, to jednak pozostał jeszcze dwa dni w miejscu, w którym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usłyszał, że choruje, pozostał w tamtym miejscu jeszcze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jednak dowiedział się, że jest chory, pozostał tam wtedy na miejscu, gdzie się znajdował, jeszcze przez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dowiedział się o jego chorobie, pozostał jeszcze przez dwa dni tam, gdzie przebywał.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usłyszał, że Łazarz choruje, pozostał dwa dni tam, gdzie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почув, що хворіє, тоді залишився на два дні на тому місці, в якому перебував.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usłyszał że słabuje, wtedy wprawdzie pozostał w którym był właściwym miejscu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usłyszał, że choruje, wtedy pozostał dwa dni w tym miejscu, jakim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usłyszał, że zachorował, najpierw pozostał, tam gdzie przebywał, jeszcze dwa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usłyszał, że on choruje, mimo to pozostał dwa dni w miejscu, którym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jeszcze dwa dni pozostał tam, gdzie zastała Go ta wiadomość.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2024-04-28T15:47:22Z</dcterms:modified>
</cp:coreProperties>
</file>