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47"/>
        <w:gridCol w:w="42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 tem mówi ― uczniom: Idźmy do ― Judei znów.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 tem mówi uczniom poszlibyśmy do Judei znów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dopiero potem powiedział do swoich uczniów: Chodźmy znów do Judei.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po tym mówi uczniom: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Idźmy do Judei znów.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po- tem mówi uczniom poszlibyśmy do Judei znów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dopiero potem powiedział do uczniów: Chodźmy znów do Judei.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potem powiedział do swoich uczniów: Chodźmy znowu do Judei.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potem rzekł do uczniów swoich: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Idźmy zasię do Judzkiej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potym zasię rzekł uczniom swym: Idźmy zaś do Żydowskiej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Dopiero potem powiedział do swoich uczniów: Chodźmy znów do Judei.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rzekł do uczniów swoich: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Pójdźmy znowu do ziemi judzkiej.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 do uczniów: Pójdźmy znowu do Judei.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Dopiero po ich upływie zwrócił się do uczniów: „Wróćmy znowu do Judei”.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Dopiero potem powiedział do uczniów: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„Chodźmy znowu do Judei”.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potym mówi uczniom: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Idźmy do Judskiej ziemie zasię.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Dopiero potem mówi uczniom: - Idźmy do Judei.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Після цього звелів учням: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Підемо знову в Юдею.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potem - w istotny środek za to właśnie powiada uczniom: Może teraz wiedlibyśmy do Iudai na powrót.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potem mówi uczniom: Chodźmy znowu do Judei.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dopiero potem powiedział talmidim:"Wracajmy do J'hudy".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powiedział do uczniów: ”Chodźmy znowu do Judei”.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Dopiero wtedy oznajmił uczniom: —Chodźmy jeszcze raz do Judei.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2024-04-28T14:58:43Z</dcterms:modified>
</cp:coreProperties>
</file>