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85"/>
        <w:gridCol w:w="3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natomiast postanowili zabić także Łazarza.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naradzali się naczelni kapłani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nad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zabić również Łazarza;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radzili się przedniejsi kapłani, żeby i Łazarza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umyślili przedniejszy kapłani, żeby i Łazarza zabili,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arcykapłani naradzali się, aby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tymczasem uchwalili, że i Łazarza zabiją,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arcykapłani postanowili zabić również Łazarza,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najwyżsi kapłani postanowili zabić również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Архиєреї змовилися, щоб і Лазаря вбити,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Uradzili sobie zaś prapoczątkowi kapłani aby i Lazarosa zabiliby,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przedniejsi kapłani zdecydowali, aby także 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postanowili wtedy pozbyć się również El'azara,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naczelni kapłani naradzali się, żeby zabić także Łazarza,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najwyżsi kapłani postanowili zabić również Łazarza,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2024-04-25T01:43:54Z</dcterms:modified>
</cp:coreProperties>
</file>