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złożyć hołd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tych, którzy przychodzili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oddać cześć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święto,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Grekowie z tych, którzy przychodzili do Jeruzalemu, żeby się modlili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pogani z tych, którzy przyszli byli, żeby pokłon uczynili w dzień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aby oddać pokłon Bogu w czasie święta, byli też niektórzy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Grecy wśród tych, którzy pielgrzymowali do Jerozolimy, aby się modlić w 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pokłon Bogu,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 na święto, aby oddać cześć Bogu, byli także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przybyłych dla oddania czci w czasie święta znajdowało się także trochę Hellenów.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pielgrzymów, którzy przyszli na świąteczne obrzędy, byli także Grecy.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 pokłonić się Bogu w święto, byli jacyś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тих, що прийшли на поклін у свято, були греки.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jacyś z tych wstępujących na górę aby złożyliby hołd do istoty w tym święcie.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tych, co wchodzili, by złożyć hołd w święto, byli też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wyruszyli w górę na święto, było trochę Żydów greckojęzycznych.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tych, którzy przybyli, by oddawać cześć w czasie święta, byli pewni grecy.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przybyli na święto pewni Grecy, aby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2024-04-25T21:15:31Z</dcterms:modified>
</cp:coreProperties>
</file>