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z tym do Andrzeja, a następnie obaj przyszli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przyszedł i powiedział Andrzejowi, a z kolei Andrzej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Andrzejowi,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Filip i powiedział Andrzejowi.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Z kolei Andrzej i Filip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Filip i powiedział Andrzejowi, Andrzej zaś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Wówczas Andrzej z Filipem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o tym Andrzejowi, a następnie obaj przekazali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poszedł i powiedział to Andrzejowi, a Andrzej i Filip poszli i powiedzieli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powiedział o tym Andrzejowi, a potem obaj poszli do Jezusa, by mu to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to Andrzejowi. Andrzej z Filipem przychodzą i mówią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Пилип і каже це Андрієві; йдуть Андрій з Пилипом і повідомляють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Filippos i powiada Andreasowi; przychodzi Andreas i Filippos i powiadają temu Iesusowi.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podchodzi i mówi to Andrzejowi. Przychodzi Andrzej i Filip oraz mówią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Andrzejowi, a potem Andrzej i Filip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Andrzejowi. Andrzej i Filip przyszli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porozmawiał z Andrzejem i razem powiedzieli o tym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2024-04-16T15:43:43Z</dcterms:modified>
</cp:coreProperties>
</file>