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4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 odpowiada im mówiąc: Przyszła ― godzina, aby uwielbiony został ― Syn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mówiąc nadeszła godzina aby zostałby wsławiony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im: Nadeszła godzina,* aby został uwielbiony Syn Człowieczy.**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odpowiada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Nadeszła godzina, aby wsławiony został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mówiąc nadeszła godzina aby zostałby wsławiony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powiedział: Nastąpiła godzina, aby został uwielbiony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Nadeszła godzina, aby Syn Człowieczy został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Przyszła godzina, aby był uwielbiony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im, mówiąc: Przyszła godzina, aby był uwielbion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dał im taką odpowiedź: Nadeszła godzina, aby został otoczony chwałą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Nadeszła godzina, aby został uwielbiony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oznajmił im: Nadeszła godzina, aby został uwielbiony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im odrzekł: „Nadeszła już godzina, aby Syn Człowieczy doznał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„Przyszedł czas, aby Syn Człowieczy został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Przyszła godzina, aby był uwielbion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im: - Nadeszła godzina, aby został uwielbiony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їм у відповідь: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Прийшла година прославитися Людському Синові.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odróżnia się w odpowiedzi im powiadając: Przyszła wiadoma godzina naturalnego okresu czasu aby zostałby wsławiony określony syn określonego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im odpowiada, mówiąc: Nadeszła godzina, by Syn Człowieka został wyniesiony.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dał im taką odpowiedź: "Nadszedł czas, aby Syn Człowieczy został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odrzekł im, mówiąc: ”Nadeszła godzina, żeby Syn Człowieczy został otoczony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—Nadszedł czas, abym Ja, Syn Człowieczy, został otoczony chwałą—odpowiedział im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26:18&lt;/x&gt;; &lt;x&gt;500 2:4&lt;/x&gt;; &lt;x&gt;500 7:30&lt;/x&gt;; &lt;x&gt;500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13:31-32&lt;/x&gt;; &lt;x&gt;500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2024-04-26T04:18:44Z</dcterms:modified>
</cp:coreProperties>
</file>