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84"/>
        <w:gridCol w:w="55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sąd jest ― świata tego, teraz ― władca ― świata tego zostanie wyrzucony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sąd jest świata tego teraz przywódca świata tego zostanie wyrzucony na zewnątrz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odbywa się sąd* nad tym światem; teraz władca tego świata** zostanie wyrzucony.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sąd jest świata tego. teraz władca świata tego wyrzucony będzie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sąd jest świata tego teraz przywódca świata tego zostanie wyrzucony na zewnątrz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odbywa się sąd nad tym światem. Teraz władca tego świata zostanie wyrzucony.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odbywa się sąd tego świata, teraz władca tego świata będzie wyrzucony precz.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jest sąd świata tego, teraz książę świata tego precz wyrzucony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jest sąd świata: teraz książę tego świata precz wyrzucone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odbywa się sąd nad tym światem. Teraz władca tego świata zostanie wyrzucony precz.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odbywa się sąd nad tym światem; teraz władca tego świata będzie wyrzucony.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odbywa się sąd nad tym światem, teraz władca tego świata będzie wyrzucony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dokonuje się sąd nad tym światem. Teraz zostanie usunięty władca 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zaczął się sąd nad tym światem, teraz rządca tego świata zostanie precz wyrzucony.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ważą się losy tego świata, a jego władca zostanie odtrącony.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zaś, kiedy będę podniesionny nad ziemię, wszystkich przyciągnę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Нині настав суд цьому світові і нині князь цього світу буде вигнаний геть.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rozróżniające rozstrzygnięcie jest wiadomego naturalnego ustroju światowego tego właśnie, teraz wiadomy prapoczątkowy i stąd naczelny wiadomego naturalnego ustroju światowego tego właśnie będzie wyrzucony na zewnątrz,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dzieje się sąd tego świata, teraz władca tego świata będzie wyrzucony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nadszedł czas, aby ten świat został osądzony, teraz władca tego świata będzie wypędzony.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odbywa się sąd nad tym światem: teraz władca tego świata zostanie wyrzucony precz.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—Nadszedł bowiem czas sądu nad światem. Teraz jego władca zostanie z niego wyrzucony.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16:11&lt;/x&gt;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14:30&lt;/x&gt;; &lt;x&gt;500 16:11&lt;/x&gt;; &lt;x&gt;540 4:4&lt;/x&gt;; &lt;x&gt;560 2:2&lt;/x&gt;; &lt;x&gt;690 4:4&lt;/x&gt;; &lt;x&gt;690 5:19&lt;/x&gt;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2024-03-29T01:32:06Z</dcterms:modified>
</cp:coreProperties>
</file>