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2"/>
        <w:gridCol w:w="4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będę podniesiony z ziemi, wszystkich pociągnę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jeźli będę podwyższony od ziemi,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podwyższon od ziemie, pociągnę wszytko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nad ziemię wywyższony, przyciągnę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Ja będę wywyższony ponad ziemię, wszystkich do siebie pociągnę.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gdy zostanę wywyższony nad ziemię, pociągnę wszystkich ku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ja, gdy zostanę wywyższony nad ziemię, wszystkich do siebie pociągnę”.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wywyższony ponad ziemię i przygarnę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aby zaznaczyć,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буду піднесений від землі, то притягну всіх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jeżeliby zostałbym wywyższony z wewnątrz tej ziemi, wszystkich wyciągnę istotnie do mnie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kiedy zostanę wyniesiony z dala od ziemi, wszystkich do siebie przyciągnę.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kiedy zostanę wyniesiony nad ziemię, przyciągnę wszystkich do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jednak, jeśli będę z ziemi zostanę uniesiony w górę, pociągnę ku sobie ludzi wszelkiego pokroju”.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podniesiony w górę, przyciągnę wszystkich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2024-03-29T13:29:49Z</dcterms:modified>
</cp:coreProperties>
</file>