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14"/>
        <w:gridCol w:w="3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jeśli zostanę podniesiony z ― ziemi, wszystkich pociągnę do 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jeśli zostałbym podniesiony z ziemi wszystkich pociągnę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 zostanę podniesiony* z ziemi, wszystkich pociągnę** do siebie.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jeśli wywyższony zostanę od ziemi, wszystkich pociągnę do 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jeśli zostałbym podniesiony z ziemi wszystkich pociągnę do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11:10&lt;/x&gt;; &lt;x&gt;500 3:14&lt;/x&gt;; &lt;x&gt;500 8:28&lt;/x&gt;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2024-03-29T15:34:00Z</dcterms:modified>
</cp:coreProperties>
</file>