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5"/>
        <w:gridCol w:w="3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 chociaż]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zaś On znaki uczynił przed nimi, nie uwierzyli w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zaś Mu znaki czyniąc przed nimi nie uwierzyli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dokonał przed nimi tak wielu znaków,* nie wierzyli w Niego,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liczne zaś on znaki (choć) (uczynił) przed nimi, nie uwierzyli w 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zaś Mu znaki czyniąc przed nimi nie uwierzyli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2024-04-16T21:01:50Z</dcterms:modified>
</cp:coreProperties>
</file>