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7"/>
        <w:gridCol w:w="3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nie mogli wierzyć, gdyż znów powiedział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nie mogli wierzyć że znów powiedział Izajasz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byli w stanie uwierzyć, że znów Izajasz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nie mogli wierzyć, bo znów powiedział Izajasz: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nie mogli wierzyć że znów powiedział Izajasz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2024-04-26T22:38:37Z</dcterms:modified>
</cp:coreProperties>
</file>