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9"/>
        <w:gridCol w:w="3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zaś Juda ―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― mający Go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syn Szymona Iskariota mający Go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Iskariot, jeden z Jego uczniów, który miał Go wydać,* 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Juda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mający go wydawać: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(syn) Szymona Iskariota mający Go wydać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&lt;x&gt;500 6:71&lt;/x&gt;;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2024-03-28T09:41:36Z</dcterms:modified>
</cp:coreProperties>
</file>