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1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― oczy i skamienił ich ― serce, aby nie zobaczyli ― oczyma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rozumieli ― sercem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a uleczyłbym ich.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odwrócili się, abym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ich oczy i skamienił ich serce, aby nie zobaczyli oczyma i (nie) zauważyli sercem i (nie) zawrócili, i (nie)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2024-04-27T01:23:16Z</dcterms:modified>
</cp:coreProperties>
</file>