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3"/>
        <w:gridCol w:w="4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to ― mirra nie została sprzedana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trzysta denarów i została dana biednym?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ten olejek nie został sprzedany za trzysta denarów i zostało dane ubogim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sprzedano tych perfum za trzysta denarów i nie rozdano (pieniędzy) ubogim?*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czego to pachnidło nie zostało sprzedane (za) trzysta denarów i (nie) dane zostało biednym?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czego ten olejek nie został sprzedany (za) trzysta denarów i zostało dane ubogim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sprzedano tych perfum? Można by za nie uzyskać sumę trzystu denarów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rozdać pieniądze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tej maści nie sprzedano za trzysta groszy i nie rozdano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tej maści nie sprzedano za trzysta groszy, a nie dano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tego olejku nie przedano za trzysta groszy a nie dano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nie sprzedano tego olejku za trzysta denarów i nie rozdano ich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 sprzedano tej wonnej maści za trzysta denarów i nie rozdano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sprzedano tego olejku za trzysta denarów i nie rozdano ich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„Dlaczego nie sprzedano tego olejku za trzysta denarów, a pieniędzy nie rozdano ubogim?”.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„Czemu to nie sprzedano raczej tego olejku za trzysta denarów i nie dano ubogim?”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nie sprzedano tego balsamu za trzysta denarów i nie rozdano ubogim?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 sprzedano tego olejku za trzysta denarów i nie rozdano ich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б не продати це миро за триста динаріїв і не роздати бідним?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co to właśnie pachnidło nie zostało wyprowadzone na zewnątrz i sprzedane w zamian trzystu denarów i zostało dane żebrzącym?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pachnidło nie zostało sprzedane za trzysta denarów i nie zostało to dane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"Te wonności mają wartość rocznych zarobków! Czemu ich nie sprzedano i nie dano pieniędzy ubogim?".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”Czemuż nie sprzedano tego wonnego olejku za trzysta denarów i nie dano biednym?”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można było sprzedać te perfumy i uzyskaną w ten sposób znaczną sumę rozdać biednym!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2024-03-28T17:48:45Z</dcterms:modified>
</cp:coreProperties>
</file>