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2"/>
        <w:gridCol w:w="3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Znał bowiem ― wydającego Go, dla tego powiedział, że: 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 tego powiedział nie wszyscy czyści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świadom, kto ma Go wydać* – dlatego powiedział: Nie wszyscy jesteście czyści.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Znał bowiem wydającego go. Dla tego powiedział,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wszyscy czyści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wydającego Go dla- tego powiedział nie wszyscy czyści jesteście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2024-04-19T18:47:22Z</dcterms:modified>
</cp:coreProperties>
</file>