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wam, aby jak Ja uczyniłem wam i wy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przykład,* abyście i wy czynili tak, jak Ja wam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dałem wam, aby jako ja uczyniłem wam i wy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tak, jak Ja uczyniłem wam i wy czynilibyście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&lt;x&gt;670 2:21&lt;/x&gt;; &lt;x&gt;690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2024-04-25T04:41:08Z</dcterms:modified>
</cp:coreProperties>
</file>