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leżących przy stole dla czego powiedział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z leżących przy stole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(przy stole) nie zrozumiał, po co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(nie) poznał (z) leżących, co do czego 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(z) leżących (przy stole)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ze spoczywających przy stole nie zrozumiał jednak, o co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jednak z obecnych przy stole nie zrozumiał, dlaczego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żaden nie zrozumiał z spółsiedzących, na co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żaden nie rozumiał z siedzących, na co by mu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 biesiadników nie rozumiał, dlaczego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żaden ze współsiedzących nie zrozumiał, po co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przy stole nie zrozumiał, dlaczego mu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obecnych przy stole nie rozumiał jednak, w jakim celu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ze znajdujących się wówczas przy stole nie rozumiał, po co mu tak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nikt przy stole nie zrozumiał, dlaczego mu to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 siedzących przy stole nie rozumiał, po co mu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з тих, що були при столі, не зрозумів, до чого він сказав це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nikt nie rozeznał z leżących wstecz do źródła do posiłku, istotnie do czego rzekł mu;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z leżących tego nie rozumiał, dlaczego mu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przy stole nie rozumiał, czemu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nikt z półleżących przy stole nie wiedział, dlaczego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tego nie zrozumiał.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2024-04-20T04:43:11Z</dcterms:modified>
</cp:coreProperties>
</file>