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przypuszczali nawet, że ponieważ Judasz zarządzał sakiewką, Jezus posyła go, by kupił, czego im trzeba na święto, albo 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sakiewkę, niektórzy sądzili, że Jezus mu powiedział: Nakup,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gdyż Judasz miał mieszek, iż mu rzekł Jezus: Nakup, czego nam potrzeba na święto, albo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mniemali, gdyż Judasz miał mieszek, iż mu rzekł Jezus: Nakup tedy, czego nam potrzeba na dzień święty, abo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miał pieczę nad trzosem, niektórzy sądzili, że Jezus powiedział do niego: Zakup, czego nam potrzeba na święto, albo żeby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był skarbnikiem, mniemali niektórzy, iż Jezus mu rzekł: Nakup, czego nam trzeba na święto, lub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że skoro Judasz miał pod opieką sakiewkę, Jezus mu polecił: Zakup,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 z pieniędzmi, niektórzy sądzili, że Jezus polecił mu: „Zakup to, czego potrzebujemy na święto”, lub aby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uważali, że skoro Judasz nosił trzos, to Jezus mu kazał: „Kup na święto, co nam potrzebne”, lub może, aby dał coś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Judasz nosił sakiewkę z pieniędzmi, niektórzy myśleli, że Jezus kazał mu iść na rynek po niezbędne zakupy świąteczne lub rozdać jałmużnę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Judasz miał trzos, niektórzy myśleli, że Jezus mówi do niego: Zrób zakupy potrzebne na święta, albo kazał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Юди була калита, то деякі подумали, що Ісус звелів йому купити те, що потрібно було на свято, або щоб дав щось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bowiem wyobrażali sobie - gdyż pochwę na języki miał Iudas - że powiada mu Iesus: Kup rzeczy których potrzebę mamy do tego święta, albo żebrzącym aby coś dałby.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niektórzy uważali, że skoro Judas miał sakiewkę, Jezus mu mówi: Nakup, czego nam potrzeba na święto; względnie aby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sądzili, że ponieważ J'huda odpowiada za wspólną kiesę, Jeszua każe mu: "Kup to, czego potrzebujemy na święto", albo też każe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że skoro Judasz miał szkatułkę na pieniądze, Jezus mu powiedział: ”Nakup, czego nam potrzeba na święto”, albo żeby dał coś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był skarbnikiem, niektórzy myśleli, że Jezus wydał mu polecenie: „Kup rzeczy potrzebne na święto” lub „Zanieś pieniądze biednym”.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2024-04-25T07:58:38Z</dcterms:modified>
</cp:coreProperties>
</file>